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46C" w:rsidRDefault="00B3546C" w:rsidP="00B354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Location of works – </w:t>
      </w:r>
    </w:p>
    <w:p w:rsidR="00B3546C" w:rsidRDefault="00B3546C" w:rsidP="00B3546C">
      <w:pPr>
        <w:rPr>
          <w:rFonts w:ascii="Arial" w:hAnsi="Arial" w:cs="Arial"/>
        </w:rPr>
      </w:pPr>
    </w:p>
    <w:p w:rsidR="00B3546C" w:rsidRDefault="00B3546C" w:rsidP="00B3546C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East of </w:t>
      </w:r>
      <w:proofErr w:type="spellStart"/>
      <w:r>
        <w:rPr>
          <w:rFonts w:ascii="Arial" w:hAnsi="Arial" w:cs="Arial"/>
        </w:rPr>
        <w:t>Stucko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Clett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Urafirth</w:t>
      </w:r>
      <w:proofErr w:type="spellEnd"/>
      <w:r>
        <w:rPr>
          <w:rFonts w:ascii="Arial" w:hAnsi="Arial" w:cs="Arial"/>
        </w:rPr>
        <w:t>, within the area bounded by joining the following points:</w:t>
      </w:r>
    </w:p>
    <w:p w:rsidR="00B3546C" w:rsidRDefault="00B3546C" w:rsidP="00B3546C">
      <w:pPr>
        <w:rPr>
          <w:rFonts w:ascii="Arial" w:hAnsi="Arial" w:cs="Arial"/>
        </w:rPr>
      </w:pPr>
    </w:p>
    <w:p w:rsidR="00B3546C" w:rsidRDefault="00B3546C" w:rsidP="00B3546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            60° 28.775’ N     001° 28.289’ W </w:t>
      </w:r>
    </w:p>
    <w:p w:rsidR="00B3546C" w:rsidRDefault="00B3546C" w:rsidP="00B354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                        60° 28.557’ N     001° 28.510’ W </w:t>
      </w:r>
    </w:p>
    <w:p w:rsidR="00B3546C" w:rsidRDefault="00B3546C" w:rsidP="00B3546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            60° 28.733’ N     001° 28.111’ W </w:t>
      </w:r>
    </w:p>
    <w:p w:rsidR="00B3546C" w:rsidRDefault="00B3546C" w:rsidP="00B354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                        60° 28.516’ N     001° 28.331’ W </w:t>
      </w:r>
    </w:p>
    <w:p w:rsidR="00B3546C" w:rsidRDefault="00B3546C" w:rsidP="00B3546C">
      <w:pPr>
        <w:rPr>
          <w:rFonts w:ascii="Arial" w:hAnsi="Arial" w:cs="Arial"/>
        </w:rPr>
      </w:pPr>
    </w:p>
    <w:p w:rsidR="00027C27" w:rsidRPr="009B7615" w:rsidRDefault="00027C27" w:rsidP="00B561C0">
      <w:bookmarkStart w:id="0" w:name="_GoBack"/>
      <w:bookmarkEnd w:id="0"/>
    </w:p>
    <w:sectPr w:rsidR="00027C27" w:rsidRPr="009B7615" w:rsidSect="00B561C0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46C"/>
    <w:rsid w:val="00027C27"/>
    <w:rsid w:val="000C0CF4"/>
    <w:rsid w:val="00281579"/>
    <w:rsid w:val="00306C61"/>
    <w:rsid w:val="0037582B"/>
    <w:rsid w:val="00857548"/>
    <w:rsid w:val="009B7615"/>
    <w:rsid w:val="00B3546C"/>
    <w:rsid w:val="00B51BDC"/>
    <w:rsid w:val="00B561C0"/>
    <w:rsid w:val="00B773CE"/>
    <w:rsid w:val="00C27D65"/>
    <w:rsid w:val="00C91823"/>
    <w:rsid w:val="00D008AB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55C0D"/>
  <w15:chartTrackingRefBased/>
  <w15:docId w15:val="{C7CFA4FD-9194-4541-98ED-0E0B4B8DA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46C"/>
    <w:rPr>
      <w:rFonts w:ascii="Calibri" w:eastAsiaTheme="minorHAnsi" w:hAnsi="Calibri" w:cs="Calibri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rFonts w:ascii="Arial" w:eastAsia="Times New Roman" w:hAnsi="Arial" w:cs="Times New Roman"/>
      <w:kern w:val="24"/>
      <w:sz w:val="24"/>
      <w:szCs w:val="20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rFonts w:ascii="Arial" w:eastAsia="Times New Roman" w:hAnsi="Arial" w:cs="Times New Roman"/>
      <w:kern w:val="24"/>
      <w:sz w:val="24"/>
      <w:szCs w:val="20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rFonts w:ascii="Arial" w:eastAsia="Times New Roman" w:hAnsi="Arial" w:cs="Times New Roman"/>
      <w:kern w:val="24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  <w:ind w:left="0" w:firstLine="0"/>
    </w:pPr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  <w:rPr>
      <w:rFonts w:ascii="Arial" w:eastAsia="Times New Roman" w:hAnsi="Arial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character" w:styleId="Hyperlink">
    <w:name w:val="Hyperlink"/>
    <w:basedOn w:val="DefaultParagraphFont"/>
    <w:uiPriority w:val="99"/>
    <w:semiHidden/>
    <w:unhideWhenUsed/>
    <w:rsid w:val="00B354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Sweeting S (Stephanie)</dc:creator>
  <cp:keywords/>
  <dc:description/>
  <cp:lastModifiedBy>Sweeting S (Stephanie)</cp:lastModifiedBy>
  <cp:revision>1</cp:revision>
  <dcterms:created xsi:type="dcterms:W3CDTF">2019-04-12T08:36:00Z</dcterms:created>
  <dcterms:modified xsi:type="dcterms:W3CDTF">2019-04-12T08:39:00Z</dcterms:modified>
</cp:coreProperties>
</file>