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302" w:rsidRDefault="00D51302" w:rsidP="00D51302">
      <w:r>
        <w:t>The existing running mooring is located across mudflats and poses no risk to sensitive habitats.  The mooring is protected by a wall that means there is no impact on navigation through Seil Sound.  I see no reason why the mooring would contravene any of the requirements of Scotland's Marine Plan.</w:t>
      </w:r>
    </w:p>
    <w:p w:rsidR="00027C27" w:rsidRPr="009B7615" w:rsidRDefault="00027C27" w:rsidP="00B561C0">
      <w:bookmarkStart w:id="0" w:name="_GoBack"/>
      <w:bookmarkEnd w:id="0"/>
    </w:p>
    <w:sectPr w:rsidR="00027C27" w:rsidRPr="009B7615" w:rsidSect="00B561C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302"/>
    <w:rsid w:val="00027C27"/>
    <w:rsid w:val="000C0CF4"/>
    <w:rsid w:val="00281579"/>
    <w:rsid w:val="00306C61"/>
    <w:rsid w:val="0037582B"/>
    <w:rsid w:val="00857548"/>
    <w:rsid w:val="009B7615"/>
    <w:rsid w:val="00B51BDC"/>
    <w:rsid w:val="00B561C0"/>
    <w:rsid w:val="00B773CE"/>
    <w:rsid w:val="00C27D65"/>
    <w:rsid w:val="00C91823"/>
    <w:rsid w:val="00D008AB"/>
    <w:rsid w:val="00D51302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DCF814-ADBE-4508-84A8-E7E045697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302"/>
    <w:rPr>
      <w:rFonts w:ascii="Times New Roman" w:eastAsiaTheme="minorHAnsi" w:hAnsi="Times New Roman" w:cs="Times New Roman"/>
      <w:sz w:val="24"/>
      <w:szCs w:val="24"/>
      <w:lang w:eastAsia="en-GB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rFonts w:ascii="Arial" w:eastAsia="Times New Roman" w:hAnsi="Arial"/>
      <w:kern w:val="24"/>
      <w:szCs w:val="20"/>
      <w:lang w:eastAsia="en-US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rFonts w:ascii="Arial" w:eastAsia="Times New Roman" w:hAnsi="Arial"/>
      <w:kern w:val="24"/>
      <w:szCs w:val="20"/>
      <w:lang w:eastAsia="en-US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rFonts w:ascii="Arial" w:eastAsia="Times New Roman" w:hAnsi="Arial"/>
      <w:kern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  <w:rPr>
      <w:rFonts w:ascii="Arial" w:eastAsia="Times New Roman" w:hAnsi="Arial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  <w:rPr>
      <w:rFonts w:ascii="Arial" w:eastAsia="Times New Roman" w:hAnsi="Arial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0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Sweeting S (Stephanie)</dc:creator>
  <cp:keywords/>
  <dc:description/>
  <cp:lastModifiedBy>Sweeting S (Stephanie)</cp:lastModifiedBy>
  <cp:revision>1</cp:revision>
  <dcterms:created xsi:type="dcterms:W3CDTF">2019-05-16T07:10:00Z</dcterms:created>
  <dcterms:modified xsi:type="dcterms:W3CDTF">2019-05-16T07:10:00Z</dcterms:modified>
</cp:coreProperties>
</file>