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5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24"/>
      </w:tblGrid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bookmarkStart w:id="0" w:name="_GoBack"/>
            <w:bookmarkEnd w:id="0"/>
            <w:r w:rsidRPr="006B27DC">
              <w:rPr>
                <w:b/>
                <w:spacing w:val="-3"/>
                <w:sz w:val="22"/>
              </w:rPr>
              <w:t>Latitude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 w:rsidRPr="006B27DC">
              <w:rPr>
                <w:b/>
                <w:spacing w:val="-3"/>
                <w:sz w:val="22"/>
              </w:rPr>
              <w:t>Longitude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27DC">
              <w:rPr>
                <w:rFonts w:ascii="Calibri" w:hAnsi="Calibri" w:cs="Calibri"/>
                <w:sz w:val="22"/>
                <w:szCs w:val="22"/>
              </w:rPr>
              <w:t>56° 1.940'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20.570'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1.979'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20.487'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1.989'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20.466'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1.992'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20.471'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2.001'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20.453'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2.016'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20.465'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2.025'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20.452'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2.037'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20.472'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2.054'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20.469'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2.056'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20.495'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2.071'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20.537'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2.072'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20.529'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2.076'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20.531'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2.075'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20.537'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2.090'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20.537'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2.103'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20.544'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2.116'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20.562'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2.118'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20.573'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2.114'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20.576'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2.097'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20.550'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2.075'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20.553'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2.069'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20.550'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2.049'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20.486'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2.031'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20.490'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2.014'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20.518'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2.004'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20.520'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1.986'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20.509'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1.967'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20.559' W</w:t>
            </w:r>
          </w:p>
        </w:tc>
      </w:tr>
      <w:tr w:rsidR="0034394D" w:rsidRPr="006B27DC" w:rsidTr="0072027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56° 1.957' 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94D" w:rsidRPr="006B27DC" w:rsidRDefault="0034394D" w:rsidP="00720270">
            <w:pPr>
              <w:jc w:val="center"/>
              <w:rPr>
                <w:rFonts w:cs="Arial"/>
                <w:sz w:val="22"/>
              </w:rPr>
            </w:pPr>
            <w:r w:rsidRPr="006B27DC">
              <w:rPr>
                <w:rFonts w:cs="Arial"/>
                <w:sz w:val="22"/>
              </w:rPr>
              <w:t>03° 20.573' W</w:t>
            </w:r>
          </w:p>
        </w:tc>
      </w:tr>
    </w:tbl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D"/>
    <w:rsid w:val="00027C27"/>
    <w:rsid w:val="000C0CF4"/>
    <w:rsid w:val="00281579"/>
    <w:rsid w:val="00306C61"/>
    <w:rsid w:val="0034394D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7E14E-5DE5-4C59-88A4-D71BD904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table" w:styleId="TableGrid">
    <w:name w:val="Table Grid"/>
    <w:basedOn w:val="TableNormal"/>
    <w:uiPriority w:val="59"/>
    <w:rsid w:val="0034394D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H (Hamish)</dc:creator>
  <cp:keywords/>
  <dc:description/>
  <cp:lastModifiedBy>Wright H (Hamish)</cp:lastModifiedBy>
  <cp:revision>1</cp:revision>
  <dcterms:created xsi:type="dcterms:W3CDTF">2019-06-04T12:25:00Z</dcterms:created>
  <dcterms:modified xsi:type="dcterms:W3CDTF">2019-06-04T12:26:00Z</dcterms:modified>
</cp:coreProperties>
</file>